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2"/>
        <w:gridCol w:w="4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przylgnęła* do Ciebie, Twoja prawa ręka mnie podtrzymuje.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Przylgnąłem do Ciebie całą duszą, Twa prawica od dawna mnie podnosi.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ci, którzy dążą do zguby mojej duszy, sami zejdą do głębi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Przylgnęła dusza moja do ciebie; prawica twoja podpiera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Przylgnęła dusza moja do ciebie, broniła mię prawica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lgnie moja dusza, prawica Twoja mnie wspiera.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przylgnęła do ciebie, Prawica twoja podtrzymuje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przylgnęła do Ciebie, a Twoja prawica mnie wspiera.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Sercem przylgnąłem do Ciebie, Twoja prawa ręka mnie podtrzymuje.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przylgnęła do Ciebie i wspiera mnie Twoja prawica.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них знемогли їхні язики. Жахнулися всі, що їх бачили,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Przylgnęła do Ciebie moja dusza, a Twa prawica mnie wspiera.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nastają na mą duszę ku jej zgubie, pójdą do najgłębszych miejsc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6:13&lt;/x&gt;; &lt;x&gt;110 8:31&lt;/x&gt;; &lt;x&gt;300 12:16&lt;/x&gt;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2024-05-03T13:52:12Z</dcterms:modified>
</cp:coreProperties>
</file>