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cisza* jest pieśnią chwały, Boże na Syjonie,** I Tobie trzeba spełnić śluby.***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cisza, </w:t>
      </w:r>
      <w:r>
        <w:rPr>
          <w:rtl/>
        </w:rPr>
        <w:t>דֻמִּיָה</w:t>
      </w:r>
      <w:r>
        <w:rPr>
          <w:rtl w:val="0"/>
        </w:rPr>
        <w:t xml:space="preserve"> (dumijja h) ozn. też ciche oczekiwanie, stąd tłumaczone: Na Ciebie czeka chwała. Wg G: Tobie należy się chwała, co byłoby wyrazem innej wok. </w:t>
      </w:r>
      <w:r>
        <w:rPr>
          <w:rtl/>
        </w:rPr>
        <w:t>דמיה</w:t>
      </w:r>
      <w:r>
        <w:rPr>
          <w:rtl w:val="0"/>
        </w:rPr>
        <w:t xml:space="preserve"> , tj.: ּ</w:t>
      </w:r>
      <w:r>
        <w:rPr>
          <w:rtl/>
        </w:rPr>
        <w:t>דֹמִיָה</w:t>
      </w:r>
      <w:r>
        <w:rPr>
          <w:rtl w:val="0"/>
        </w:rPr>
        <w:t xml:space="preserve"> (domijja h) l. ּ</w:t>
      </w:r>
      <w:r>
        <w:rPr>
          <w:rtl/>
        </w:rPr>
        <w:t>דִמּויָה</w:t>
      </w:r>
      <w:r>
        <w:rPr>
          <w:rtl w:val="0"/>
        </w:rPr>
        <w:t xml:space="preserve"> (dimuja h), co skutkowałoby przekładem: Tobie słusznie należy się chwała.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do Ciebie zanoszona jest modlitwa w Jerozolimie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2024-04-29T04:42:43Z</dcterms:modified>
</cp:coreProperties>
</file>