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Szczęśliwy* ten, którego wybierasz i dopuszczasz, By mieszkał na Twoich dziedzińcach – Sycimy się dobrami Twego domu, Twego świętego przybytku.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szczęśliwy jest ten, którego wybierasz i dopuszczasz, By mieszkał na Twoich dziedzińcach. Sycimy się bowiem dobrami Twego domu, Twojego świętego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Straszliwymi rzeczami odpowiesz nam według sprawiedliwości, Boże naszego zbawienia, nadziejo wszystkich krańców ziemi i mórz dalekich.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kogo ty obierasz a przyjmujesz, aby mieszkał w sieniach twoich; będziemy nasyceni dobrami domu twego, w świątnicy kościoła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któregoś obrał i przyjął, będzie mieszkał w sieniach twoich. Będziem napełnieni dobrami domu twego: święty jest kościół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kogo wybierasz i przygarniasz, mieszka on w Twoich pałacach. Niech nas nasycą dobra Twego domu, świętość Twojego przybytku!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którego Ty wybierasz i dopuszczasz, By mieszkał w sieniach twoich; Nasycimy się dobrami domu twego Świętością przybytku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kogo wybierasz i przygarniasz, by zamieszkał na Twoich dziedzińcach. Chcemy nasycić się dobrami Twojego domu, świętością Twojej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kogo wybierasz i przyjmujesz, by przebywał w Twoich dziedzińcach. Nasycimy się dobrami Twego domu, Twojej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kogo wybrałeś i kogo przyzywasz [ku sobie], by mógł przebywać na Twoich dziedzińcach. Obyśmy mogli nasycić się dobrami Domu Twego, Twego świętego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Ідіть і погляньте на Божі діла. Він страшний в радах понад людських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kogo wybierasz i zbliżasz; kto zamieszka w Twoich przedsionkach. Nasycimy się dobrem Twego domu, Twojego świętego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prawości odpowiesz nam rzeczami napawającymi lękiem, Boże naszego wybawienia, Ufności wszystkich krańców ziemi oraz tych daleko na morzu.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1:1&lt;/x&gt;; &lt;x&gt;230 32:1-2&lt;/x&gt;; &lt;x&gt;230 40:5&lt;/x&gt;; &lt;x&gt;230 84:5&lt;/x&gt;; &lt;x&gt;230 106:3&lt;/x&gt;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2024-04-28T20:46:19Z</dcterms:modified>
</cp:coreProperties>
</file>