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znaki* budzą lęk u mieszkających na krańcach ziemi;** To dzięki Tobie tam, gdzie wstaje poranek i (zapada) wieczór, brzmi radość.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Twoje znaki budzą lęk.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38:13&lt;/x&gt;; &lt;x&gt;230 19:7&lt;/x&gt;; &lt;x&gt;230 65:6&lt;/x&gt;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2024-04-29T04:52:57Z</dcterms:modified>
</cp:coreProperties>
</file>