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wysławiają* ludy, o Boże; Niech Cię wysławiają wszystkie ludy!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 ludy, o Boże; Niech Cię wysławiają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wyda swój plon i Bóg, nasz Bóg, będzie nam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wysławiać narody, o Boże! Będą cię wysławiać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wyznawają ludzie, Boże niech ci wyznawają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Ciebie, Boże, wysławiają ludy, niech Cię wysławiają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cię, Boże, ludy; Niech sławią cię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Ciebie, Boże, ludy, niech wysławiają Ciebie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Cię ludy, Boże, niech wysławiają Cię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sławią narody, o Boże, niechaj Cię sławią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батька сиріт, і судді вдовиць. Бог на свому святому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wielbią ludy, prawdziwy Boże; niech Cię wielbią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na pewno wyda swój plon; Bóg, nasz Bóg, będzie nam 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Więc niech Cię wysławiają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2024-05-01T09:15:44Z</dcterms:modified>
</cp:coreProperties>
</file>