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nad Jerozolimą, Królowie niosą Tobie dary.*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32:23&lt;/x&gt;;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2024-05-14T21:39:08Z</dcterms:modified>
</cp:coreProperties>
</file>