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zakrywaj* swego oblicza** przed swoim sługą, Bo jestem w niedoli. Pośpiesz mi z odpowiedzią!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zakrywaj 4QPs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4:14&lt;/x&gt;; &lt;x&gt;50 31:18&lt;/x&gt;; &lt;x&gt;50 32:20&lt;/x&gt;; &lt;x&gt;220 13:24&lt;/x&gt;; &lt;x&gt;230 13:2&lt;/x&gt;; &lt;x&gt;230 27:9&lt;/x&gt;; &lt;x&gt;230 30:8&lt;/x&gt;; &lt;x&gt;230 44:25&lt;/x&gt;; &lt;x&gt;230 88:15&lt;/x&gt;; &lt;x&gt;230 89:47&lt;/x&gt;; &lt;x&gt;230 102:3&lt;/x&gt;; &lt;x&gt;230 104:29&lt;/x&gt;; &lt;x&gt;400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2024-05-02T14:04:20Z</dcterms:modified>
</cp:coreProperties>
</file>