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Ciebie uczyniłem mym schronieniem, Wybaw mnie od wszystkich mych prześladowców, ocal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jesteś dla mnie schronieniem, Wybaw mnie i ocal przed każdym mym dręczycielem,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lew nie porwał mojej duszy i nie rozszarpał, gdy nie będzie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w tobie ufam; wybawże mię od wszystkich prześladowców moich, i wyzwól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 tobiem nadzieję położył: wybaw mię od wszytkich przeszladowców moich, i wyzwól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do Ciebie się uciekam; wybaw mnie i uwolnij od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u ciebie szukam schronienia, Wybaw mnie od wszystkich prześladowców moich i ocal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u Ciebie się chronię, wybaw mnie i ocal od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 Tobie złożyłem nadzieję, wybaw mnie od wszystkich prześladowców i mnie ocal,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u Ciebie szukam obrony. Bądź mi pomocą przeciwko wszystkim moim prześladowcom i ratuj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мій Боже, я на Тебе поклав надію. Спаси мене від всіх, що мене переслідують, і визволи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 mój, w Tobie szukam obrony, ocal mnie od wszystkich prześladowców i mnie wyzwól.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mej duszy nie rozszarpał jak lew, porywając mnie, gdy nie będzie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2024-06-01T13:36:39Z</dcterms:modified>
</cp:coreProperties>
</file>