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przypomnienia.*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Dla upamiętnienia.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 dla przypomnienia. Boże, racz mnie ocalić; JAHWE, pospiesz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 na wspominamie.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Dawidowi, na pamiątkę, że go Bóg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Przy ofierze pamiątkowej.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Dla przypomnienia.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Dawida. Ku przypomnieniu.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Dawida; ku wspomnieniu.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Синів Йонадава і перших полонених. На Тебе, Боже, я поклав надію, хай не завстидаюся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Od Dawida, na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aby mnie wyzwolić, JAHWE, racz mi pośpieszyć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ofierze pamiątkowej Ps 38. Co do ofiary: &lt;x&gt;30 2:2&lt;/x&gt;, 9, 16;&lt;x&gt;30 5:12&lt;/x&gt;;&lt;x&gt;30 6:8&lt;/x&gt;;&lt;x&gt;30 24:7&lt;/x&gt;; &lt;x&gt;40 5:26&lt;/x&gt;. Co do treści Psalmu, zob. &lt;x&gt;230 40:14-18&lt;/x&gt;.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2024-04-29T05:57:32Z</dcterms:modified>
</cp:coreProperties>
</file>