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Ratuj mnie z ręki bezbożnego, Z dłoni niegodziwego i okrutnego.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Ratuj mnie z ręki bezbożnych, Z dłoni niegodziwych i pełnych okrucieństwa.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wyzwól mnie z ręki niegodziwego, z ręki przewrotnego i ciemiężyciela.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wyrwij mię z ręki niezbożnika, z ręki przewrotnego i gwałtownika;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wyrwi mię z ręki grzesznika i z ręki przeciw zakonowi czyniącego i niesprawiedliwego.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wyzwól mnie z rąk niegodziwca, od pięści złoczyńcy i ciemiężyciela.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Ratuj mnie z ręki bezbożnego, Z dłoni nieprawego i ciemiężyciela.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ratuj mnie z ręki bezbożnego, od pięści krzywdziciela i ciemięzcy,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wyrwij mnie z mocy bezbożnego, z ręki występnego i ciemiężyciela.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mnie, Boże, z rąk bezbożnika, z mocy złoczyńcy i gwałtownika!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судитиме бідних народу і спасе синів убогих і впокорить обмовника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wyswobodź mnie z ręki niegodziwego, z garści krzywdziciela i grabieżcy.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ocal mnie z ręki niegodziwca, z dłoni tego, kto postępuje niesprawiedliwie i kto ciemięży.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2024-06-05T04:25:14Z</dcterms:modified>
</cp:coreProperties>
</file>