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8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morze,* Rozbiłeś głowy potworów na wodach.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swoją mocą rozdzieliłeś morze, Rozbiłeś głowy podwodnych potworów.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 zmiażdżyłeś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twoją rozdzielił morze, a potarłeś głowy wielorybów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utwierdził mocą twoją morze, pokruszyłeś głowy smoków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ujarzmiłeś morze swą potęgą, skruszyłeś głowy smoków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morza, Zmiażdżyłeś głowy potworów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 i łby potworów zmiażdżyłeś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potędze władasz morzem, miażdżysz łby smoków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mocą swoją rozdzielił morze, Ty starłeś głowy smoków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Twą mocą rozdzieliłeś morze i zmiażdżyłeś głowy krokodyli na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wzburzyłeś morze swoją siłą; zdruzgotałeś w wodach łby morskich potworów.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2024-05-01T14:54:12Z</dcterms:modified>
</cp:coreProperties>
</file>