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4"/>
        <w:gridCol w:w="1874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ustaliłeś wszystkie granice ziemi; Ty zaplanowałeś lato oraz zimę.*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1:14&lt;/x&gt;; &lt;x&gt;10 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2024-05-01T13:53:59Z</dcterms:modified>
</cp:coreProperties>
</file>