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Cię obraził, Że 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zelżył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a głupi lud urągał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że nieprzyjaciel zelżył Pana, a lud szalony jako urąga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to, nieprzyjaciel urągał JAHWE, a lud bezrozumny draźnił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wróg Cię lży, Panie, a lud niemądry uwłacza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Panie, że nieprzyjaciel urąga, A lud nierozumny lży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pamiętaj, że wróg Ci urąga, a głupi lud znieważa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znieważa JAHWE, lud głupi lży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Jahwe: nieprzyjaciel Ci urąga, naród nierozumny bluźni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że wróg urąga WIEKUISTEMU, a lud nikczemny lży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cię znieważył, JAHWE. a lud nierozumny potraktował ze wzgardą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2024-05-01T13:15:59Z</dcterms:modified>
</cp:coreProperties>
</file>