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zwierzętom duszy swej gołębicy,* Nigdy nie zapominaj o życiu swych ubogich!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zwierzętom duszy swej gołębicy, Nie zapomnij o życiu swych 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tej zgrai duszy twojej synogarlicy, nie zapominaj nigdy o stadku twoich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podawajże tej kupie duszy synogarlicy twojej; na stadko ubogich twoich nie zapominaj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podawaj bestyjom dusz wyznawających tobie, i dusz ubogich twoich nie zapominaj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na zatracenie duszy Twej synogarlicy; o życiu Twych biedaków nie zapominaj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dzikim zwierzętom duszy gołębicy swojej, Nie zapominaj nigdy o życiu swych 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bestiom duszy Twej synogarlicy, nie zapominaj nigdy o życiu Twoich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bestiom wyznawców Twoich, nie zapominaj do końca o życiu Twych 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Twych wyznawców na zgubę, o życiu Twych uciśnionych nie zapomnij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dziczy duszy Twej gołębicy; o gromadce Twych uciśnionych nie zapominaj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dzikiemu zwierzowi duszy twej turkawki. Nie zapominaj na zawsze o życiu twych uciśnionych.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7:11&lt;/x&gt;; &lt;x&gt;350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2024-05-01T14:36:10Z</dcterms:modified>
</cp:coreProperties>
</file>