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9"/>
        <w:gridCol w:w="5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Puścili z dymem Twe święte miejsca,* ** Do gruntu zbezcześcili przybytek Twojego imienia.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Puścili z dymem Twoje święte miejsca,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gruntu zbezcześcili przybytek zbudowany dla Twego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Oddali na pastwę ognia twoją świątynię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obaliwszy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ziemię, zbezcześcili przybytek twego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Założyli ogień w świątnicy twojej, a obaliwszy na ziemię, splugawili przybytek imienia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Zapalili ogniem świątnicę twą, na ziemi splugawili przybytek imienia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pastwę ognia świątynię Twoją wydali, do gruntu zbezcześcili przybytek Twego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Puścili z dymem świątynię twoją, Aż do gruntu splugawili przybytek imienia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Świątynię Twoją wydali na pastwę ognia, aż do fundamentów zbezcześcili przybytek Twego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Ogniem spalili Twoje święte miejsce, zuchwale zburzyli mieszkanie Twojego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pastwę ognia wydali Twoją Świątynię, zbezcześcili do gruntu Przybytek Twego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(добро не приходить) ані зі сходу, ані зі заходу, ані з пустинних гір,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Twą Świątynię wydali na pastwę ognia; do ziemi znieważyli siedzibę Twojego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Sanktuarium twoje rzucili na pastwę ognia. Do samej ziemi zbezcześcili przybytek twego imienia.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świątynię.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2024-05-01T22:25:45Z</dcterms:modified>
</cp:coreProperties>
</file>