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5"/>
        <w:gridCol w:w="1765"/>
        <w:gridCol w:w="58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Spuścił na nich mięso* niczym pył, Ptactwo skrzydlate niczym piasek morski.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16:12-13&lt;/x&gt;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2024-05-05T02:46:59Z</dcterms:modified>
</cp:coreProperties>
</file>