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20"/>
        <w:gridCol w:w="6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złożyli nadzieję* w Bogu I nie zapominali o Bożych dziełach, Ale strzegli Jego przykazań;**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ufność.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2024-05-04T23:34:12Z</dcterms:modified>
</cp:coreProperties>
</file>