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 Swym potężnym ramieniem oszczędź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więźniów, według potęgi twego ramienia zachowaj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narzekanie więźniów, a według wielkości ramienia twego zachowaj ostatki tych, co są na śmierć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obliczność twoję wzdychanie spętanych. Według wielmożności ramienia twego zachowaj syny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jęk pojmanych dojdzie do Ciebie; mocą Twojego ramienia oszczędź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 Mocą ramienia swego uwolnij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uwięzionych. Skazanych na śmierć uwolnij potęgą Twojego ramienia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gnanych w niewolę; potęgą Twego ramienia ocal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przed oblicze Twoje jęk pojmanych, mocą ramienia swego zachowaj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Покрила гори його тінь і його віття божі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więźnia; według wielkości Twego ramienia oszczędź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dojdzie do ciebie wzdychanie więźnia. Stosownie do wielkości swego ramienia zachowaj skazanych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2024-04-29T08:35:41Z</dcterms:modified>
</cp:coreProperties>
</file>