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naszym sąsiadom* po siedmiokroć** w ich zanadrze, Za ich urąganie, którym Ciebie znieważali,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obelgi miotane przeciwko Tobie, Panie, Odpłać naszym sąsiadom po siedmiokroć!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odpłać naszym sąsiadom siedmiokrotnie w ich zanadrze za zniewagę, którą ci wyrządzili,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oddaj sąsiadom naszym siedmiorako na łono ich za pohańbienie ich, któreć uczynili,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oddaj sąsiadom naszym siedmiorako do ich łona urąganie ich, którym urągali tobie,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odpłać sąsiadom naszym siedmiokrotnie w ich zanadrze za zniewagę, którą Tobie, Panie, wyrządzili.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sąsiadom naszym siedemkroć urąganie ich, Którym ciebie obrażali,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odpłać naszym sąsiadom siedmiokrotnie za zniewagę, którą Ci wyrządzili,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odpłać naszym sąsiadom siedmiokrotnie wszystkie szyderstwa, którymi Cię znieważali,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sąsiadom naszym po siedmiokroć za zniewagę, jaką wyrządzili Tobie,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простягнув свої галузки до моря і свої паростки аж до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też naszym sąsiadom, siedmiokrotnie na ich łono, pohańbienie jakim Cię lżyli,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odpłać naszym sąsiadom siedemkroć w ich zanadrze za zniewagę, którą znieważyli ciebie,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4:15&lt;/x&gt;; &lt;x&gt;30 26:18&lt;/x&gt;; &lt;x&gt;240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2024-04-29T08:46:14Z</dcterms:modified>
</cp:coreProperties>
</file>