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jak woda rozlana wokół Jerozolimy, Nie było nikogo, kto by mógł ich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Jeruzalem i 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Wylali krew ich jako wodę około Jeruzalemu, a nie był, ktoby ich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krew ich jako wodę około Jeruzalem, a nie był, kto by pogrzebł.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rozlali, jak wodę, wokół Jeruzalem i nie było komu ich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krew ich jak wodę wokół Jeruzalemu, 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krew, jak wodę, wokół Jerozolimy – nie było komu ich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ich rozlali jak wodę wokół Jeruzalem i nie miał ich kto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a nie było nikogo, kto by [ich]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Ефраїмом і Веніямином і Манассією підніми твою силу і піди щоб нас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Naokoło Jeruszalaim przelewali ich krew jak wodę i nie było komu pochować.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ich wylały jak wodę wokół Jerozolimy, a nic ma nikogo, kto by pogrzebał.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2024-04-29T10:26:50Z</dcterms:modified>
</cp:coreProperties>
</file>