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Rozlali ich krew jak wodę wokół Jerozolimy, Nie było nikogo, kto by ich pogrzebał.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2024-04-29T13:48:19Z</dcterms:modified>
</cp:coreProperties>
</file>