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 swój gniew na narody, które Ciebie nie znają,* I na królestwa, które nie wzywają Twojego imienia,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 Ciebie nie uznają.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2024-04-29T10:17:55Z</dcterms:modified>
</cp:coreProperties>
</file>