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3"/>
        <w:gridCol w:w="1327"/>
        <w:gridCol w:w="66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pamiętaj nam dawnych win;* Niech jak najszybciej spotka nas Twoje miłosierdzie, Bo staliśmy się bardzo słabi!**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26:44-45&lt;/x&gt;; &lt;x&gt;290 64:9&lt;/x&gt;; &lt;x&gt;310 5:7&lt;/x&gt;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&lt;x&gt;230 116:6&lt;/x&gt;; &lt;x&gt;230 142:7&lt;/x&gt;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2024-04-29T11:40:58Z</dcterms:modified>
</cp:coreProperties>
</file>