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wspaniałe jest Twoje imię* wszędzie na ziemi! Ty (sam) wynieś** swój majestat nad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(sam) wynieś : </w:t>
      </w:r>
      <w:r>
        <w:rPr>
          <w:rtl/>
        </w:rPr>
        <w:t>אֲׁשֶרּתְנָה</w:t>
      </w:r>
      <w:r>
        <w:rPr>
          <w:rtl w:val="0"/>
        </w:rPr>
        <w:t xml:space="preserve"> (’aszer tena h), lub: (1) Który daj, </w:t>
      </w:r>
      <w:r>
        <w:rPr>
          <w:rtl/>
        </w:rPr>
        <w:t>אֲׁשֶרּתְנָה (ּתְנָה</w:t>
      </w:r>
      <w:r>
        <w:rPr>
          <w:rtl w:val="0"/>
        </w:rPr>
        <w:t xml:space="preserve"> wyraża zachętę); (2) Będę sławił Twój majestat nad niebiosa, </w:t>
      </w:r>
      <w:r>
        <w:rPr>
          <w:rtl/>
        </w:rPr>
        <w:t>אֲׁשֵרֵתְנָה</w:t>
      </w:r>
      <w:r>
        <w:rPr>
          <w:rtl w:val="0"/>
        </w:rPr>
        <w:t xml:space="preserve"> (aszeretna h, od ׁ</w:t>
      </w:r>
      <w:r>
        <w:rPr>
          <w:rtl/>
        </w:rPr>
        <w:t>שָרַת</w:t>
      </w:r>
      <w:r>
        <w:rPr>
          <w:rtl w:val="0"/>
        </w:rPr>
        <w:t xml:space="preserve"> , czyli: służyć, sprawować służbę, stąd: sławić, wywyższać – z zakończeniem paragogicznym).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&lt;x&gt;230 113:5-6&lt;/x&gt;; &lt;x&gt;230 148:13&lt;/x&gt;;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2024-04-28T13:43:25Z</dcterms:modified>
</cp:coreProperties>
</file>