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patrzę na Twe niebo, dzieło Twoich palców, Na księżyc oraz gwiazdy, które Ty (tam) rozmieściłeś: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2024-04-28T17:20:22Z</dcterms:modified>
</cp:coreProperties>
</file>