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8"/>
        <w:gridCol w:w="6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człowiek, że o nim pamiętasz, Albo syn człowieczy,* że otaczasz go troską?**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23:19&lt;/x&gt;; &lt;x&gt;230 146:3&lt;/x&gt;; &lt;x&gt;290 51:12&lt;/x&gt;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7:17-18&lt;/x&gt;; &lt;x&gt;230 144:3&lt;/x&gt;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2024-04-27T20:12:29Z</dcterms:modified>
</cp:coreProperties>
</file>