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Boga,* Uwieńczysz chwałą i godnością.**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Boga : pod. α ’ i σ ’; lub: od aniołów G S Tg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2024-04-28T06:51:05Z</dcterms:modified>
</cp:coreProperties>
</file>