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mu władzę nad dziełami swych rąk, Wszystko złożyłeś mu pod stopy:*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Dasz mu władzę nad dziełami swoich rąk, Tak jak wszystko powierzyłeś jego pieczy: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i wszelkie bydło, a także zwierzęta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opanować sprawy rąk twoich, wszystkoś poddał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postanowiłeś go nad dziełami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Obdarzyłeś go władzą nad dziełami rąk Twoich; złożyłeś wszystko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panowanie nad dziełami rąk swoich, Wszystko złożyłeś pod stopy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mu władzę nad dziełami rąk Twoich,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nad dziełami rąk Twoich, wszystko poddałeś pod jego stopy: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panem nad dziełami Twoich rąk, wszystko złożyłeś u jego stóp: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його поставив над ділами твоїх рук, Ти все підкорив під його ноги,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go władcą nad dziełami Twych rąk, wszystko poddałeś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mniejsze zwierzęta z trzody oraz woły, te wszystkie, a także zwierzęta polne,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przekładzie ww. 6-7 można wszystko odnieść do przeszłości: Uczyniłeś go niewiele mniejszym od Boga,/ Uwieńczyłeś chwałą i godnością./ Powierzyłeś mu władzę nad dziełami swych rąk,/ Wszystko złożyłeś mu pod stopy. Czasowniki tych wersetów zdają się jednak układać w strukturę chiastyczną, przez co być może Psalmista chciał zaznaczyć z jednej strony to, co Bóg uczynił dla człowieka w przeszłości, a z drugiej to, co uczyni w przyszłości.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1:26-30&lt;/x&gt;; &lt;x&gt;10 9:2&lt;/x&gt;; &lt;x&gt;530 15:27&lt;/x&gt;; &lt;x&gt;560 1:22&lt;/x&gt;; &lt;x&gt;650 2:6-8&lt;/x&gt;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2024-04-28T11:34:43Z</dcterms:modified>
</cp:coreProperties>
</file>