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rozstrzygać niesprawiedliwie* I zadowalać oblicza bezbożnych?**Sela.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niesprawiedliwie, Rozstrzygać sprawy na korzyść bezbożnych?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 i trzymać stronę niegodziwych?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niesprawiedliwie sądzić, a osoby niezbożników przyjmować?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niesprawiedliwość sądzicie, a osoby grzeszników przyjmujecie?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sądzić niegodziwie i trzymać stronę występnych?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sądzić będziecie niesprawiedliwie I stawać po stronie bezbożnych?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będziecie sądzić niesprawiedliwie i trzymać stronę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orzekać bezprawie i rozstrzygać na korzyść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niesprawiedliwie sądzić będziecie i popierać sprawę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хто подібним буде до Тебе? Не замовчи, ані не стань лагідним,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będziecie sądzić przewrotnie i pobłażać obliczu złoczyńców?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będziecie sądzić niesprawiedliwie i okazywać stronniczość na rzecz niegodziwych?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1:17&lt;/x&gt;; &lt;x&gt;140 19:6&lt;/x&gt;; &lt;x&gt;290 1:23&lt;/x&gt;; &lt;x&gt;290 5:23&lt;/x&gt;; &lt;x&gt;300 5:28&lt;/x&gt;; &lt;x&gt;300 21:12&lt;/x&gt;; &lt;x&gt;370 5:7&lt;/x&gt;; &lt;x&gt;400 3:11&lt;/x&gt;; &lt;x&gt;450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zadowalać (...) bezbożnych, </w:t>
      </w:r>
      <w:r>
        <w:rPr>
          <w:rtl/>
        </w:rPr>
        <w:t>פְנֵי רְׁשָעִיםּתִׂשְאּו</w:t>
      </w:r>
      <w:r>
        <w:rPr>
          <w:rtl w:val="0"/>
        </w:rPr>
        <w:t xml:space="preserve"> , idiom: rozstrzygać na korzyść bezbożnych.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2024-05-05T14:47:36Z</dcterms:modified>
</cp:coreProperties>
</file>