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1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dlaczego odtrącasz moją duszę, Ukrywasz przede mną swoją twarz?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2024-04-29T06:04:09Z</dcterms:modified>
</cp:coreProperties>
</file>