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Umrzyj za syna.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Halmutlabben. Pieśń Dawida.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wysławiał, JAHWE, całym mym sercem;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na Halmutlabben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tajemnice synowskie",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 ”Mut labben”.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"Umieraj za syna".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”Śmierć synowi”;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таємниці сина.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Benowi, z powodu śmierci.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całym swoim sercem; oznajmiać będę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2024-05-01T07:25:02Z</dcterms:modified>
</cp:coreProperties>
</file>