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znający Twe imię będą ufać Tobie, Bo nie opuszczasz, JAHWE, tych, którzy Ciebie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wśród narodów o jego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w tobie, którzy znają imię twoje; albowiem nie opuszczasz tych, Panie!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ufają w tobie, którzy znają imię twoje, abowiem nie opuściłeś szukających cię,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Tobie znający Twe imię, bo nie opuszczasz, Panie, tych,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będą tobie ci, którzy znają imię twoje, Bo nie opuszczasz, Panie,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Tobie znający Twe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zaufają ci, którzy znają Twe imię, bo nie opuszczasz, JAHWE, tych, co się do Ciebie zwracają!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Twego Imienia mają ufność w Tobie, bo nie opuszczasz tych, co Cię szukają,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на тебе покладають надію ті, що знають твоє імя, бо Ти не оставив тих, що Тебе шукають,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Tobie ufać ci, co znają Twoje Imię; ponieważ nie opuściłeś tych, którzy Ciebie szukają,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który mieszka na Syjonie; opowiadajcie wśród ludów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2024-05-01T01:38:31Z</dcterms:modified>
</cp:coreProperties>
</file>