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3"/>
        <w:gridCol w:w="1472"/>
        <w:gridCol w:w="6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Ufać Tobie będą ci, którzy znają Twoje imię, Bo nie opuszczasz, JAHWE, tych, którzy Ciebie szukają.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2024-05-01T03:57:53Z</dcterms:modified>
</cp:coreProperties>
</file>