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5"/>
        <w:gridCol w:w="1511"/>
        <w:gridCol w:w="6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bym rozgłaszał całą Twą chwałę w bramach Córki Syjonu,* Cieszył się Twoim wybawieniem.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Córka Syjonu : wyrażenie to pojawia się tylko w tym fragmencie Psałterza. Odnosi się ono do Jerozolimy.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2024-04-30T22:11:15Z</dcterms:modified>
</cp:coreProperties>
</file>