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 się JAHWE, odbył sąd, W dziele swoich rąk uwikłał się bezbożny.* W grze**Sela.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Dziełem swoich rąk uderzył bezbożnego.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gra, </w:t>
      </w:r>
      <w:r>
        <w:rPr>
          <w:rtl/>
        </w:rPr>
        <w:t>הִּגָיֹון</w:t>
      </w:r>
      <w:r>
        <w:rPr>
          <w:rtl w:val="0"/>
        </w:rPr>
        <w:t xml:space="preserve"> (higgajon) lub: rozmyślanie. Może chodzić o przygrywkę w grze albo ton poważnej refleksji.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2024-05-01T02:05:35Z</dcterms:modified>
</cp:coreProperties>
</file>