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zawrócą do Szeolu – Wszystkie narody, które nie pamiętają* o 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2024-05-01T06:16:50Z</dcterms:modified>
</cp:coreProperties>
</file>