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cofną się moi wrogowie, To potkną się i padną przed Twoim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wrogowie odstąpią, Potkną się i padną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przeprowadziłeś mój sąd i moją sprawę, zasiadłeś na tronie jako sędzia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obrócili nieprzyjaciele moi na wstecz: upadli i poginęli od obliczności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nieprzyjaciel mój obróci się na wstecz, osłabieją i poginą przed oblicznością twoją;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Bo wrogowie moi się cofają, padają, giną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cofnęli się nieprzyjaciele moi, Potknęli się i poginęli przed obliczem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cofnęli się moi wrogowie, potknęli się i zginęli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się wycofają, osłabną i znikną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nieprzyjaciele moi pierzchnęli, potknęli się i zniknęli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мій ворог відвернеться назад, вони послабнуть і згинуть від твого 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moi nieprzyjaciele pierzchli wstecz, upadli i zginęli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poprowadziłeś mój sąd i moją sprawę; ty zasiadłeś na tronie, sądząc w 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2024-05-01T01:21:13Z</dcterms:modified>
</cp:coreProperties>
</file>