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zniszczyłeś bezbożnego, Wymazałeś* ich imię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17:14&lt;/x&gt;; &lt;x&gt;50 9:14&lt;/x&gt;; &lt;x&gt;230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2024-05-01T06:27:19Z</dcterms:modified>
</cp:coreProperties>
</file>