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Miasta poburzyłeś, pamięć o nich wyblakła.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2024-05-01T02:11:23Z</dcterms:modified>
</cp:coreProperties>
</file>