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2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osądzi świat w sprawiedliwości, Bezstronnie rozstrzygnie sprawy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świat sprawiedliwie, Sprawy narodów rozstrzygnie bezstronnie.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JAHWE ucieczką dla uciśnionego, schronieniem w czasie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sądził okrąg ziemi w sprawiedliwości, i osądzi narody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będzie sądził okrąg ziemie w prawości, osądzi narody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będzie sądził świat sprawiedliwie, wyda narodom bezstronny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Sądzić będzie świat sprawiedliwie, Bezstronnie osądzać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sądził świat sprawiedliwie, wyda słuszny wyrok na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sądził świat sprawiedliwie, słusznie osądzi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sądzi świat sprawiedliwie, wydaje słuszne wyroki na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судитиме вселенну в праведності, судитиме народи в простоті.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sądzi świat w sprawiedliwości, według słuszności wydaje wyrok o 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JAHWE bezpiecznym wzniesieniem dla każdego, kto jest zdruzgotany, bezpiecznym wzniesieniem w czasach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96:13&lt;/x&gt;; &lt;x&gt;230 98:9&lt;/x&gt;;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2024-05-01T11:50:42Z</dcterms:modified>
</cp:coreProperties>
</file>