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żmii, Rozdepczesz lwiątko i potwora!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lwie, i po bazyliszku deptać będziesz, lwię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źmijej i po bazyliszku chodzić będziesz i podepcesz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wężach i żmijach, a lwa i smoka będziesz mógł podeptać.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potwora rozdepczesz.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deptał po lwach i żmijach, zdepczesz lwiątko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Zmiażdżysz węże i żmije, a lwa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 i żmii stąpać będziesz, zdepcesz młodego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зацвіте як пальма, розмножиться наче кедр, що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szakalu i żmii, zdepczesz lwa oraz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młodym lwie i kobrze będziesz stąpać; podepczesz młodego grzywiastego lwa i wielkiego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2024-05-19T02:57:14Z</dcterms:modified>
</cp:coreProperties>
</file>