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do mnie przylgnął, Wywyższę go, bo zna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go, bo mnie umiłował;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we mnie, mówi Pan, rozkochał, wyrwę go, i wywyższę go, przeto, iż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mnie nadzieję miał, wybawię go, obronię go, że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wybawię, bo przylgnął do Mnie; osłonię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umiłował, wyratuję go, Wywyższę go, bo zna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go, bo na Mnie polegał,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 zaufał, to go wybawię, ochronię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przylgnął do mnie, ocalę go i wywyższę, bo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Посаджені в господньому домі в дворах нашого Бога зацвітуть.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umiłował – mówi Pan – obronię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pokochał, więc i ja go ocalę. Ochronię go, gdyż poznał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2024-05-26T23:15:37Z</dcterms:modified>
</cp:coreProperties>
</file>