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mnie pokochał,* Wywyższę go, bo zna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do mnie przylgnął.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2024-05-26T23:17:08Z</dcterms:modified>
</cp:coreProperties>
</file>