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długimi dniami* I ukażę mu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 nasycę go, i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dniów napełnię go, a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 życiem nasycę go I ukażę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go długim życiem i ukażę mu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dniami długimi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pozwolę mu oglądać moje zbawienie”.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сповістити, що Господь Бог мій праведний і немає в Ньому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dam mu ujrzeć zgotowane przeze mnie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11QPsAp a frg, ww. 14-16 jest krótszy: (W JHWH ro)zmiłowałeś się i (wyratuje cię), i (wywyższy cię, i poka)że ci zbawienie (swoje. Sela). (…) I odpowiedzą: Amen, amen. Sela. W tekście: </w:t>
      </w:r>
      <w:r>
        <w:rPr>
          <w:rtl/>
        </w:rPr>
        <w:t>לה ̇ס )נו אמן אמן (ויע )תו סלה (אך בישוע )ישגבך ויר (ו )יפלטך ( ̇שקתה ו )ביהוה 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2024-05-26T06:16:38Z</dcterms:modified>
</cp:coreProperties>
</file>