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zarazy, która nachodzi w ciemności,* Ani klęski, która niszczy w południe.**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11:4-5&lt;/x&gt;; &lt;x&gt;20 12:29-30&lt;/x&gt;; &lt;x&gt;120 19:35&lt;/x&gt;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 klęski, która niszczy w południe,/ Ani zarazy, która nachodzi w ciemności 11QPsAp a. W 4QPs b i G szyk wyrazów pod. jak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28:29&lt;/x&gt;; &lt;x&gt;220 5:14&lt;/x&gt;; &lt;x&gt;290 59:10&lt;/x&gt;; &lt;x&gt;300 6:4&lt;/x&gt;; &lt;x&gt;300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2024-05-26T13:36:32Z</dcterms:modified>
</cp:coreProperties>
</file>