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jedynie na swe własne oczy, Będziesz świadkiem odpłacania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zobaczysz na własne oczy i ujrzysz zapłatę daną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oczyma twemi obaczysz, a nagrodę niepobożnych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oczyma twymi oglądasz i ujźrzysz odpłatę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ujrzysz na własne oczy, będziesz widział odpłatę daną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własne oczy ujrzysz I będziesz oglądał odpłatę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to na własne oczy, zobaczysz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otworzysz swe oczy, ujrzysz zapłatę daną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Spojrzysz tylko oczami swymi, a ujrzysz odpłatę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грішники зійшли як трава і схилилися всі, що чинять беззаконня, щоб бути вигубленими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twoimi oczyma będziesz patrzeć i zobaczysz zapłatę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oczami swymi będziesz na to patrzeć i zobaczysz odpłatę daną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2024-05-26T21:35:15Z</dcterms:modified>
</cp:coreProperties>
</file>