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to tylko swoimi oczami* I będziesz oglądał odpłatę na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 swoimi  oczami  (to)  zobaczysz  4QPs b  MT  G; Tylko  to  zobaczysz  swoimi  oczami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odpłatę (ׁ</w:t>
      </w:r>
      <w:r>
        <w:rPr>
          <w:rtl/>
        </w:rPr>
        <w:t>שִּלֻמָה</w:t>
      </w:r>
      <w:r>
        <w:rPr>
          <w:rtl w:val="0"/>
        </w:rPr>
        <w:t xml:space="preserve"> – szillumah) bezbożnych zobaczysz MT G; (I zobaczy)sz zaspokojenie (</w:t>
      </w:r>
      <w:r>
        <w:rPr>
          <w:rtl/>
        </w:rPr>
        <w:t>שלום</w:t>
      </w:r>
      <w:r>
        <w:rPr>
          <w:rtl w:val="0"/>
        </w:rPr>
        <w:t xml:space="preserve"> – szalom) na bezboż(nych)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2024-05-26T03:57:29Z</dcterms:modified>
</cp:coreProperties>
</file>