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poginą, Rozproszą się wszyscy czyniący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2024-04-27T10:03:19Z</dcterms:modified>
</cp:coreProperties>
</file>