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 podnóżka Jego stóp!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u podnóżka jego stóp,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u podnóżka nóg jego;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naszego, a kłaniajcie się podnóżkowi nóg jego,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u podnóżka stóp Jego;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I oddajcie pokłon u podnóżka stóp jego!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podnóżkiem –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Boga naszego, klęknijcie u podnóżka Jego stóp, bo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Boga naszego, i upadnijcie na twarz u podnóżka stóp Jego! Święty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добрий, його милосердя на віки, і аж в роди і роди його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Boga, korzcie się u podnóżka Jego stóp; ponieważ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” i kłaniajcie się u jego podnóżka; On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2024-05-03T22:17:44Z</dcterms:modified>
</cp:coreProperties>
</file>