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3143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Dawidowego, króla Izraelskiego,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Dawidowego,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izraelskiego: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izraelskiego, [które służą]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Приповідки Соломона сина Давида, який царював в Ізраїлі,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 Salomona, syna Dawida, króla israelskiego.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Przysłowia Salomona, syna Dawida, króla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2024-04-19T06:09:20Z</dcterms:modified>
</cp:coreProperties>
</file>